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B937" w14:textId="2624EFD5" w:rsidR="00DC13A4" w:rsidRPr="00187149" w:rsidRDefault="00DC13A4" w:rsidP="00DC13A4">
      <w:pPr>
        <w:jc w:val="center"/>
        <w:rPr>
          <w:rFonts w:ascii="Trebuchet MS" w:hAnsi="Trebuchet MS"/>
          <w:sz w:val="24"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877376" behindDoc="0" locked="0" layoutInCell="1" allowOverlap="1" wp14:anchorId="41F8302D" wp14:editId="66B09C8C">
            <wp:simplePos x="0" y="0"/>
            <wp:positionH relativeFrom="column">
              <wp:posOffset>-315595</wp:posOffset>
            </wp:positionH>
            <wp:positionV relativeFrom="paragraph">
              <wp:posOffset>-347980</wp:posOffset>
            </wp:positionV>
            <wp:extent cx="1924050" cy="9207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95D185E" wp14:editId="5A360D7F">
            <wp:simplePos x="0" y="0"/>
            <wp:positionH relativeFrom="column">
              <wp:posOffset>5040630</wp:posOffset>
            </wp:positionH>
            <wp:positionV relativeFrom="paragraph">
              <wp:posOffset>-312420</wp:posOffset>
            </wp:positionV>
            <wp:extent cx="662305" cy="800100"/>
            <wp:effectExtent l="0" t="0" r="444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A4E04" w14:textId="77777777" w:rsidR="00DC13A4" w:rsidRPr="00187149" w:rsidRDefault="00DC13A4" w:rsidP="00DC13A4">
      <w:pPr>
        <w:jc w:val="center"/>
        <w:rPr>
          <w:rFonts w:ascii="Trebuchet MS" w:hAnsi="Trebuchet MS"/>
          <w:sz w:val="72"/>
          <w:szCs w:val="72"/>
          <w:lang w:val="it-IT"/>
        </w:rPr>
      </w:pPr>
    </w:p>
    <w:p w14:paraId="60CF79FF" w14:textId="35D31979" w:rsidR="00DC13A4" w:rsidRPr="00DC13A4" w:rsidRDefault="00DC13A4" w:rsidP="00DC13A4">
      <w:pPr>
        <w:pStyle w:val="Titolo1"/>
        <w:jc w:val="center"/>
        <w:rPr>
          <w:rFonts w:ascii="Trebuchet MS" w:hAnsi="Trebuchet MS" w:cs="Lucida Sans Unicode"/>
          <w:bCs w:val="0"/>
          <w:color w:val="auto"/>
          <w:sz w:val="72"/>
          <w:szCs w:val="72"/>
        </w:rPr>
      </w:pPr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76°</w:t>
      </w:r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br/>
      </w:r>
      <w:proofErr w:type="spellStart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Campionato</w:t>
      </w:r>
      <w:proofErr w:type="spellEnd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 xml:space="preserve"> di</w:t>
      </w:r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br/>
      </w:r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 xml:space="preserve">Pallavolo </w:t>
      </w:r>
      <w:proofErr w:type="spellStart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Maschile</w:t>
      </w:r>
      <w:proofErr w:type="spellEnd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br/>
      </w:r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 xml:space="preserve">SERIE A </w:t>
      </w:r>
      <w:proofErr w:type="spellStart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Credem</w:t>
      </w:r>
      <w:proofErr w:type="spellEnd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 xml:space="preserve"> Banca</w:t>
      </w:r>
    </w:p>
    <w:p w14:paraId="146704BB" w14:textId="77777777" w:rsidR="00DC13A4" w:rsidRDefault="00DC13A4" w:rsidP="00DC13A4">
      <w:pPr>
        <w:jc w:val="center"/>
        <w:rPr>
          <w:noProof/>
        </w:rPr>
      </w:pPr>
    </w:p>
    <w:p w14:paraId="60DC17EA" w14:textId="77777777" w:rsidR="00DC13A4" w:rsidRDefault="00DC13A4" w:rsidP="00DC13A4">
      <w:pPr>
        <w:jc w:val="center"/>
        <w:rPr>
          <w:noProof/>
        </w:rPr>
      </w:pPr>
    </w:p>
    <w:p w14:paraId="081E814C" w14:textId="2AA2E2F0" w:rsidR="00DC13A4" w:rsidRDefault="00DC13A4" w:rsidP="00DC13A4">
      <w:pPr>
        <w:jc w:val="center"/>
        <w:rPr>
          <w:rFonts w:ascii="Trebuchet MS" w:hAnsi="Trebuchet MS"/>
          <w:sz w:val="32"/>
          <w:szCs w:val="32"/>
          <w:lang w:val="it-IT"/>
        </w:rPr>
      </w:pPr>
      <w:r w:rsidRPr="00DC13A4">
        <w:rPr>
          <w:noProof/>
        </w:rPr>
        <w:drawing>
          <wp:anchor distT="0" distB="0" distL="114300" distR="114300" simplePos="0" relativeHeight="251518976" behindDoc="1" locked="0" layoutInCell="1" allowOverlap="1" wp14:anchorId="73FD69B2" wp14:editId="1AF9AB08">
            <wp:simplePos x="0" y="0"/>
            <wp:positionH relativeFrom="column">
              <wp:posOffset>4409440</wp:posOffset>
            </wp:positionH>
            <wp:positionV relativeFrom="paragraph">
              <wp:posOffset>104775</wp:posOffset>
            </wp:positionV>
            <wp:extent cx="1395730" cy="223583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3A4">
        <w:rPr>
          <w:noProof/>
        </w:rPr>
        <w:drawing>
          <wp:anchor distT="0" distB="0" distL="114300" distR="114300" simplePos="0" relativeHeight="251492352" behindDoc="0" locked="0" layoutInCell="1" allowOverlap="1" wp14:anchorId="4BA6BD5E" wp14:editId="6DD8386D">
            <wp:simplePos x="0" y="0"/>
            <wp:positionH relativeFrom="column">
              <wp:posOffset>365760</wp:posOffset>
            </wp:positionH>
            <wp:positionV relativeFrom="paragraph">
              <wp:posOffset>43180</wp:posOffset>
            </wp:positionV>
            <wp:extent cx="1727835" cy="2392680"/>
            <wp:effectExtent l="0" t="0" r="5715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0" b="11728"/>
                    <a:stretch/>
                  </pic:blipFill>
                  <pic:spPr bwMode="auto">
                    <a:xfrm>
                      <a:off x="0" y="0"/>
                      <a:ext cx="172783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3A4">
        <w:rPr>
          <w:noProof/>
        </w:rPr>
        <w:drawing>
          <wp:anchor distT="0" distB="0" distL="114300" distR="114300" simplePos="0" relativeHeight="251464704" behindDoc="0" locked="0" layoutInCell="1" allowOverlap="1" wp14:anchorId="56BB8C2C" wp14:editId="4832329E">
            <wp:simplePos x="0" y="0"/>
            <wp:positionH relativeFrom="column">
              <wp:posOffset>2308860</wp:posOffset>
            </wp:positionH>
            <wp:positionV relativeFrom="paragraph">
              <wp:posOffset>53340</wp:posOffset>
            </wp:positionV>
            <wp:extent cx="1727835" cy="23622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11" b="12009"/>
                    <a:stretch/>
                  </pic:blipFill>
                  <pic:spPr bwMode="auto">
                    <a:xfrm>
                      <a:off x="0" y="0"/>
                      <a:ext cx="172783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D0335" w14:textId="4CE76D3C" w:rsidR="00DC13A4" w:rsidRDefault="00DC13A4" w:rsidP="00DC13A4">
      <w:pPr>
        <w:rPr>
          <w:rFonts w:ascii="Trebuchet MS" w:hAnsi="Trebuchet MS"/>
          <w:sz w:val="32"/>
          <w:szCs w:val="32"/>
          <w:lang w:val="it-IT"/>
        </w:rPr>
      </w:pPr>
    </w:p>
    <w:p w14:paraId="5F09B927" w14:textId="1311067B" w:rsidR="00DC13A4" w:rsidRDefault="00DC13A4" w:rsidP="00DC13A4">
      <w:pPr>
        <w:rPr>
          <w:rFonts w:ascii="Trebuchet MS" w:hAnsi="Trebuchet MS"/>
          <w:sz w:val="32"/>
          <w:szCs w:val="32"/>
          <w:lang w:val="it-IT"/>
        </w:rPr>
      </w:pPr>
    </w:p>
    <w:p w14:paraId="0F325316" w14:textId="18AA2186" w:rsidR="00DC13A4" w:rsidRDefault="00DC13A4" w:rsidP="00DC13A4">
      <w:pPr>
        <w:rPr>
          <w:rFonts w:ascii="Trebuchet MS" w:hAnsi="Trebuchet MS"/>
          <w:sz w:val="32"/>
          <w:szCs w:val="32"/>
          <w:lang w:val="it-IT"/>
        </w:rPr>
      </w:pPr>
    </w:p>
    <w:p w14:paraId="51D4E3CD" w14:textId="77777777" w:rsidR="00DC13A4" w:rsidRPr="00DC13A4" w:rsidRDefault="00DC13A4" w:rsidP="00DC13A4">
      <w:pPr>
        <w:rPr>
          <w:rFonts w:ascii="Trebuchet MS" w:hAnsi="Trebuchet MS"/>
          <w:sz w:val="32"/>
          <w:szCs w:val="32"/>
          <w:lang w:val="it-IT"/>
        </w:rPr>
      </w:pPr>
    </w:p>
    <w:p w14:paraId="1552F177" w14:textId="48CF54B1" w:rsidR="00DC13A4" w:rsidRDefault="00DC13A4" w:rsidP="00DC13A4">
      <w:pPr>
        <w:rPr>
          <w:rFonts w:ascii="Trebuchet MS" w:hAnsi="Trebuchet MS" w:cs="Lucida Sans Unicode"/>
          <w:sz w:val="32"/>
          <w:szCs w:val="32"/>
          <w:lang w:val="it-IT"/>
        </w:rPr>
      </w:pPr>
    </w:p>
    <w:p w14:paraId="54F0EC75" w14:textId="77777777" w:rsidR="00DC13A4" w:rsidRPr="00DC13A4" w:rsidRDefault="00DC13A4" w:rsidP="00DC13A4">
      <w:pPr>
        <w:rPr>
          <w:rFonts w:ascii="Trebuchet MS" w:hAnsi="Trebuchet MS" w:cs="Lucida Sans Unicode"/>
          <w:sz w:val="32"/>
          <w:szCs w:val="32"/>
          <w:lang w:val="it-IT"/>
        </w:rPr>
      </w:pPr>
    </w:p>
    <w:p w14:paraId="2AD678FD" w14:textId="15F9CD9F" w:rsidR="00DC13A4" w:rsidRPr="00DC13A4" w:rsidRDefault="00DC13A4" w:rsidP="00DC13A4">
      <w:pPr>
        <w:pStyle w:val="Titolo3"/>
        <w:jc w:val="center"/>
        <w:rPr>
          <w:rFonts w:ascii="Trebuchet MS" w:hAnsi="Trebuchet MS" w:cs="Lucida Sans Unicode"/>
          <w:color w:val="auto"/>
          <w:sz w:val="60"/>
          <w:szCs w:val="60"/>
          <w:lang w:val="it-IT"/>
        </w:rPr>
      </w:pPr>
      <w:r w:rsidRPr="00DC13A4">
        <w:rPr>
          <w:rFonts w:ascii="Trebuchet MS" w:hAnsi="Trebuchet MS" w:cs="Lucida Sans Unicode"/>
          <w:color w:val="auto"/>
          <w:sz w:val="60"/>
          <w:szCs w:val="60"/>
          <w:lang w:val="it-IT"/>
        </w:rPr>
        <w:t>Calendario Ufficiale</w:t>
      </w:r>
      <w:r w:rsidRPr="00DC13A4">
        <w:rPr>
          <w:rFonts w:ascii="Trebuchet MS" w:hAnsi="Trebuchet MS" w:cs="Lucida Sans Unicode"/>
          <w:color w:val="auto"/>
          <w:sz w:val="60"/>
          <w:szCs w:val="60"/>
          <w:lang w:val="it-IT"/>
        </w:rPr>
        <w:t xml:space="preserve"> </w:t>
      </w:r>
      <w:r w:rsidRPr="00DC13A4">
        <w:rPr>
          <w:rFonts w:ascii="Trebuchet MS" w:hAnsi="Trebuchet MS" w:cs="Lucida Sans Unicode"/>
          <w:color w:val="auto"/>
          <w:sz w:val="60"/>
          <w:szCs w:val="60"/>
          <w:lang w:val="it-IT"/>
        </w:rPr>
        <w:t>2020/21</w:t>
      </w:r>
    </w:p>
    <w:p w14:paraId="00EC58E8" w14:textId="29D3F231" w:rsidR="00DC13A4" w:rsidRPr="00DC13A4" w:rsidRDefault="00DC13A4" w:rsidP="00DC13A4">
      <w:pPr>
        <w:rPr>
          <w:rFonts w:ascii="Trebuchet MS" w:hAnsi="Trebuchet MS" w:cs="Arial"/>
          <w:b/>
          <w:sz w:val="40"/>
          <w:szCs w:val="40"/>
          <w:lang w:val="it-IT"/>
        </w:rPr>
      </w:pPr>
      <w:r w:rsidRPr="00DC13A4">
        <w:rPr>
          <w:lang w:val="it-IT"/>
        </w:rPr>
        <w:br w:type="page"/>
      </w:r>
    </w:p>
    <w:p w14:paraId="061B6B57" w14:textId="2A4E81A8" w:rsidR="00DC13A4" w:rsidRPr="00DC13A4" w:rsidRDefault="00DC13A4" w:rsidP="00DC13A4">
      <w:pPr>
        <w:rPr>
          <w:rFonts w:ascii="Trebuchet MS" w:hAnsi="Trebuchet MS" w:cs="Arial"/>
          <w:b/>
          <w:sz w:val="36"/>
          <w:szCs w:val="36"/>
          <w:lang w:val="it-IT"/>
        </w:rPr>
      </w:pPr>
      <w:r w:rsidRPr="00DC13A4">
        <w:rPr>
          <w:rFonts w:ascii="Trebuchet MS" w:hAnsi="Trebuchet MS" w:cs="Arial"/>
          <w:b/>
          <w:sz w:val="36"/>
          <w:szCs w:val="36"/>
          <w:lang w:val="it-IT"/>
        </w:rPr>
        <w:lastRenderedPageBreak/>
        <w:t xml:space="preserve">Calendario </w:t>
      </w:r>
      <w:proofErr w:type="spellStart"/>
      <w:r w:rsidRPr="00DC13A4">
        <w:rPr>
          <w:rFonts w:ascii="Trebuchet MS" w:hAnsi="Trebuchet MS" w:cs="Arial"/>
          <w:b/>
          <w:sz w:val="36"/>
          <w:szCs w:val="36"/>
          <w:lang w:val="it-IT"/>
        </w:rPr>
        <w:t>SuperLega</w:t>
      </w:r>
      <w:proofErr w:type="spellEnd"/>
      <w:r w:rsidRPr="00DC13A4">
        <w:rPr>
          <w:rFonts w:ascii="Trebuchet MS" w:hAnsi="Trebuchet MS" w:cs="Arial"/>
          <w:b/>
          <w:sz w:val="36"/>
          <w:szCs w:val="36"/>
          <w:lang w:val="it-IT"/>
        </w:rPr>
        <w:t xml:space="preserve"> Credem Banca 2020/2021</w:t>
      </w:r>
    </w:p>
    <w:p w14:paraId="67F4E936" w14:textId="0F84CFE9" w:rsidR="008B0A86" w:rsidRDefault="007D7E1D">
      <w:pPr>
        <w:pStyle w:val="Titolo2"/>
      </w:pPr>
      <w:proofErr w:type="spellStart"/>
      <w:r>
        <w:t>Giornata</w:t>
      </w:r>
      <w:proofErr w:type="spellEnd"/>
      <w:r>
        <w:t xml:space="preserve"> 1 </w:t>
      </w:r>
      <w:r>
        <w:br/>
      </w:r>
      <w:proofErr w:type="spellStart"/>
      <w:r>
        <w:t>Andata</w:t>
      </w:r>
      <w:proofErr w:type="spellEnd"/>
      <w:r>
        <w:t xml:space="preserve"> 27 Settembre 2020</w:t>
      </w:r>
    </w:p>
    <w:p w14:paraId="39A3B806" w14:textId="77777777" w:rsidR="008B0A86" w:rsidRDefault="007D7E1D">
      <w:r>
        <w:t>Leo Shoes Modena - Vero Volley Monza</w:t>
      </w:r>
      <w:r>
        <w:br/>
        <w:t>Sir Safety Conad Perugia - Tonno Callipo Calabria Vibo Valentia</w:t>
      </w:r>
      <w:r>
        <w:br/>
        <w:t>Allianz Milano - Top Volley Cisterna</w:t>
      </w:r>
      <w:r>
        <w:br/>
        <w:t>Consar Ravenna - Gas Sales Bluenergy Piacenza</w:t>
      </w:r>
      <w:r>
        <w:br/>
        <w:t xml:space="preserve">Pallavolo </w:t>
      </w:r>
      <w:r>
        <w:t>Padova - Itas Trentino</w:t>
      </w:r>
      <w:r>
        <w:br/>
        <w:t>NBV Verona - Cucine Lube Civitanova</w:t>
      </w:r>
    </w:p>
    <w:p w14:paraId="58D79E3D" w14:textId="77777777" w:rsidR="008B0A86" w:rsidRDefault="007D7E1D">
      <w:pPr>
        <w:pStyle w:val="Titolo2"/>
      </w:pPr>
      <w:r>
        <w:t xml:space="preserve">Giornata 2 </w:t>
      </w:r>
      <w:r>
        <w:br/>
        <w:t>Andata 4 Ottobre 2020</w:t>
      </w:r>
    </w:p>
    <w:p w14:paraId="62DE5EC1" w14:textId="77777777" w:rsidR="008B0A86" w:rsidRDefault="007D7E1D">
      <w:r>
        <w:t>Cucine Lube Civitanova - Consar Ravenna</w:t>
      </w:r>
      <w:r>
        <w:br/>
        <w:t>Itas Trentino - NBV Verona</w:t>
      </w:r>
      <w:r>
        <w:br/>
        <w:t>Vero Volley Monza - Allianz Milano</w:t>
      </w:r>
      <w:r>
        <w:br/>
        <w:t>Gas Sales Bluenergy Piacenza - Sir Safety Conad Perugia</w:t>
      </w:r>
      <w:r>
        <w:br/>
        <w:t>Top V</w:t>
      </w:r>
      <w:r>
        <w:t>olley Cisterna - Pallavolo Padova</w:t>
      </w:r>
      <w:r>
        <w:br/>
        <w:t>Tonno Callipo Calabria Vibo Valentia - Leo Shoes Modena</w:t>
      </w:r>
    </w:p>
    <w:p w14:paraId="07E5EEBA" w14:textId="77777777" w:rsidR="008B0A86" w:rsidRDefault="007D7E1D">
      <w:pPr>
        <w:pStyle w:val="Titolo2"/>
      </w:pPr>
      <w:r>
        <w:t xml:space="preserve">Giornata 3 </w:t>
      </w:r>
      <w:r>
        <w:br/>
        <w:t>Andata 7 Ottobre 2020</w:t>
      </w:r>
    </w:p>
    <w:p w14:paraId="1B041C88" w14:textId="77777777" w:rsidR="008B0A86" w:rsidRDefault="007D7E1D">
      <w:r>
        <w:t>Cucine Lube Civitanova - Itas Trentino</w:t>
      </w:r>
      <w:r>
        <w:br/>
        <w:t>Sir Safety Conad Perugia - Pallavolo Padova</w:t>
      </w:r>
      <w:r>
        <w:br/>
        <w:t>Allianz Milano - Tonno Callipo Calabria Vibo Vale</w:t>
      </w:r>
      <w:r>
        <w:t>ntia</w:t>
      </w:r>
      <w:r>
        <w:br/>
        <w:t>Consar Ravenna - Leo Shoes Modena</w:t>
      </w:r>
      <w:r>
        <w:br/>
        <w:t>NBV Verona - Vero Volley Monza</w:t>
      </w:r>
      <w:r>
        <w:br/>
        <w:t>Top Volley Cisterna - Gas Sales Bluenergy Piacenza</w:t>
      </w:r>
    </w:p>
    <w:p w14:paraId="07C74169" w14:textId="77777777" w:rsidR="008B0A86" w:rsidRDefault="007D7E1D">
      <w:pPr>
        <w:pStyle w:val="Titolo2"/>
      </w:pPr>
      <w:r>
        <w:t xml:space="preserve">Giornata 4 </w:t>
      </w:r>
      <w:r>
        <w:br/>
        <w:t>Andata 11 Ottobre 2020</w:t>
      </w:r>
    </w:p>
    <w:p w14:paraId="02250EDF" w14:textId="77777777" w:rsidR="008B0A86" w:rsidRDefault="007D7E1D">
      <w:r>
        <w:t>Leo Shoes Modena - Allianz Milano</w:t>
      </w:r>
      <w:r>
        <w:br/>
        <w:t>Consar Ravenna - Top Volley Cisterna</w:t>
      </w:r>
      <w:r>
        <w:br/>
        <w:t>Pallavolo Padova - Tonno Call</w:t>
      </w:r>
      <w:r>
        <w:t>ipo Calabria Vibo Valentia</w:t>
      </w:r>
      <w:r>
        <w:br/>
        <w:t>NBV Verona - Sir Safety Conad Perugia</w:t>
      </w:r>
      <w:r>
        <w:br/>
        <w:t>Vero Volley Monza - Cucine Lube Civitanova</w:t>
      </w:r>
      <w:r>
        <w:br/>
        <w:t>Gas Sales Bluenergy Piacenza - Itas Trentino</w:t>
      </w:r>
    </w:p>
    <w:p w14:paraId="62B83D8D" w14:textId="77777777" w:rsidR="008B0A86" w:rsidRDefault="007D7E1D">
      <w:pPr>
        <w:pStyle w:val="Titolo2"/>
      </w:pPr>
      <w:r>
        <w:t xml:space="preserve">Giornata 5 </w:t>
      </w:r>
      <w:r>
        <w:br/>
        <w:t>Andata 14 Ottobre 2020</w:t>
      </w:r>
    </w:p>
    <w:p w14:paraId="511E416F" w14:textId="77777777" w:rsidR="008B0A86" w:rsidRDefault="007D7E1D">
      <w:r>
        <w:t>Sir Safety Conad Perugia - Top Volley Cisterna</w:t>
      </w:r>
      <w:r>
        <w:br/>
        <w:t>Itas Trentino - Leo S</w:t>
      </w:r>
      <w:r>
        <w:t>hoes Modena</w:t>
      </w:r>
      <w:r>
        <w:br/>
        <w:t>Allianz Milano - Consar Ravenna</w:t>
      </w:r>
      <w:r>
        <w:br/>
        <w:t>Pallavolo Padova - Vero Volley Monza</w:t>
      </w:r>
      <w:r>
        <w:br/>
      </w:r>
      <w:r>
        <w:lastRenderedPageBreak/>
        <w:t>Gas Sales Bluenergy Piacenza - Cucine Lube Civitanova</w:t>
      </w:r>
      <w:r>
        <w:br/>
        <w:t>Tonno Callipo Calabria Vibo Valentia - NBV Verona</w:t>
      </w:r>
    </w:p>
    <w:p w14:paraId="10C12FCB" w14:textId="77777777" w:rsidR="008B0A86" w:rsidRDefault="007D7E1D">
      <w:pPr>
        <w:pStyle w:val="Titolo2"/>
      </w:pPr>
      <w:r>
        <w:t xml:space="preserve">Giornata 6 </w:t>
      </w:r>
      <w:r>
        <w:br/>
        <w:t>Andata 18 Ottobre 2020</w:t>
      </w:r>
    </w:p>
    <w:p w14:paraId="5E534ADF" w14:textId="77777777" w:rsidR="008B0A86" w:rsidRDefault="007D7E1D">
      <w:r>
        <w:t>Cucine Lube Civitanova - Pallavolo P</w:t>
      </w:r>
      <w:r>
        <w:t>adova</w:t>
      </w:r>
      <w:r>
        <w:br/>
        <w:t>Leo Shoes Modena - Gas Sales Bluenergy Piacenza</w:t>
      </w:r>
      <w:r>
        <w:br/>
        <w:t>Itas Trentino - Sir Safety Conad Perugia</w:t>
      </w:r>
      <w:r>
        <w:br/>
        <w:t>Allianz Milano - NBV Verona</w:t>
      </w:r>
      <w:r>
        <w:br/>
        <w:t>Consar Ravenna - Tonno Callipo Calabria Vibo Valentia</w:t>
      </w:r>
      <w:r>
        <w:br/>
        <w:t>Top Volley Cisterna - Vero Volley Monza</w:t>
      </w:r>
    </w:p>
    <w:p w14:paraId="3C6C3BD5" w14:textId="77777777" w:rsidR="008B0A86" w:rsidRDefault="007D7E1D">
      <w:pPr>
        <w:pStyle w:val="Titolo2"/>
      </w:pPr>
      <w:r>
        <w:t xml:space="preserve">Giornata 7 </w:t>
      </w:r>
      <w:r>
        <w:br/>
        <w:t>Andata 25 Ottobre 2020</w:t>
      </w:r>
    </w:p>
    <w:p w14:paraId="1F4026A9" w14:textId="77777777" w:rsidR="008B0A86" w:rsidRDefault="007D7E1D">
      <w:r>
        <w:t>Cuci</w:t>
      </w:r>
      <w:r>
        <w:t>ne Lube Civitanova - Allianz Milano</w:t>
      </w:r>
      <w:r>
        <w:br/>
        <w:t>Sir Safety Conad Perugia - Consar Ravenna</w:t>
      </w:r>
      <w:r>
        <w:br/>
        <w:t>Pallavolo Padova - Leo Shoes Modena</w:t>
      </w:r>
      <w:r>
        <w:br/>
        <w:t>NBV Verona - Top Volley Cisterna</w:t>
      </w:r>
      <w:r>
        <w:br/>
        <w:t>Vero Volley Monza - Itas Trentino</w:t>
      </w:r>
      <w:r>
        <w:br/>
        <w:t>Tonno Callipo Calabria Vibo Valentia - Gas Sales Bluenergy Piacenza</w:t>
      </w:r>
    </w:p>
    <w:p w14:paraId="7B17D16C" w14:textId="77777777" w:rsidR="008B0A86" w:rsidRDefault="007D7E1D">
      <w:pPr>
        <w:pStyle w:val="Titolo2"/>
      </w:pPr>
      <w:r>
        <w:t>Giornat</w:t>
      </w:r>
      <w:r>
        <w:t xml:space="preserve">a 8 </w:t>
      </w:r>
      <w:r>
        <w:br/>
        <w:t>Andata 1 Novembre 2020</w:t>
      </w:r>
    </w:p>
    <w:p w14:paraId="5BCA06A2" w14:textId="77777777" w:rsidR="008B0A86" w:rsidRDefault="007D7E1D">
      <w:r>
        <w:t>Leo Shoes Modena - Cucine Lube Civitanova</w:t>
      </w:r>
      <w:r>
        <w:br/>
        <w:t>Allianz Milano - Sir Safety Conad Perugia</w:t>
      </w:r>
      <w:r>
        <w:br/>
        <w:t>Consar Ravenna - NBV Verona</w:t>
      </w:r>
      <w:r>
        <w:br/>
        <w:t>Gas Sales Bluenergy Piacenza - Pallavolo Padova</w:t>
      </w:r>
      <w:r>
        <w:br/>
        <w:t>Top Volley Cisterna - Itas Trentino</w:t>
      </w:r>
      <w:r>
        <w:br/>
        <w:t>Tonno Callipo Calabria Vibo Vale</w:t>
      </w:r>
      <w:r>
        <w:t>ntia - Vero Volley Monza</w:t>
      </w:r>
    </w:p>
    <w:p w14:paraId="706D4BFE" w14:textId="77777777" w:rsidR="008B0A86" w:rsidRDefault="007D7E1D">
      <w:pPr>
        <w:pStyle w:val="Titolo2"/>
      </w:pPr>
      <w:r>
        <w:t xml:space="preserve">Giornata 9 </w:t>
      </w:r>
      <w:r>
        <w:br/>
        <w:t>Andata 8 Novembre 2020</w:t>
      </w:r>
    </w:p>
    <w:p w14:paraId="2C0932A1" w14:textId="77777777" w:rsidR="008B0A86" w:rsidRDefault="007D7E1D">
      <w:r>
        <w:t>Cucine Lube Civitanova - Top Volley Cisterna</w:t>
      </w:r>
      <w:r>
        <w:br/>
        <w:t>Sir Safety Conad Perugia - Leo Shoes Modena</w:t>
      </w:r>
      <w:r>
        <w:br/>
        <w:t>Itas Trentino - Tonno Callipo Calabria Vibo Valentia</w:t>
      </w:r>
      <w:r>
        <w:br/>
        <w:t>Pallavolo Padova - Allianz Milano</w:t>
      </w:r>
      <w:r>
        <w:br/>
        <w:t>NBV Verona - Gas Sal</w:t>
      </w:r>
      <w:r>
        <w:t>es Bluenergy Piacenza</w:t>
      </w:r>
      <w:r>
        <w:br/>
        <w:t>Vero Volley Monza - Consar Ravenna</w:t>
      </w:r>
    </w:p>
    <w:p w14:paraId="77E81EEE" w14:textId="77777777" w:rsidR="008B0A86" w:rsidRDefault="007D7E1D">
      <w:pPr>
        <w:pStyle w:val="Titolo2"/>
      </w:pPr>
      <w:r>
        <w:t xml:space="preserve">Giornata 10 </w:t>
      </w:r>
      <w:r>
        <w:br/>
        <w:t>Andata 15 Novembre 2020</w:t>
      </w:r>
    </w:p>
    <w:p w14:paraId="1EF78580" w14:textId="77777777" w:rsidR="008B0A86" w:rsidRDefault="007D7E1D">
      <w:r>
        <w:t>Leo Shoes Modena - NBV Verona</w:t>
      </w:r>
      <w:r>
        <w:br/>
        <w:t>Sir Safety Conad Perugia - Cucine Lube Civitanova</w:t>
      </w:r>
      <w:r>
        <w:br/>
        <w:t>Itas Trentino - Allianz Milano</w:t>
      </w:r>
      <w:r>
        <w:br/>
        <w:t>Pallavolo Padova - Consar Ravenna</w:t>
      </w:r>
      <w:r>
        <w:br/>
      </w:r>
      <w:r>
        <w:lastRenderedPageBreak/>
        <w:t>Gas Sales Bluener</w:t>
      </w:r>
      <w:r>
        <w:t>gy Piacenza - Vero Volley Monza</w:t>
      </w:r>
      <w:r>
        <w:br/>
        <w:t>Tonno Callipo Calabria Vibo Valentia - Top Volley Cisterna</w:t>
      </w:r>
    </w:p>
    <w:p w14:paraId="18C94EDA" w14:textId="77777777" w:rsidR="008B0A86" w:rsidRDefault="007D7E1D">
      <w:pPr>
        <w:pStyle w:val="Titolo2"/>
      </w:pPr>
      <w:r>
        <w:t xml:space="preserve">Giornata 11 </w:t>
      </w:r>
      <w:r>
        <w:br/>
        <w:t>Andata 22 Novembre 2020</w:t>
      </w:r>
    </w:p>
    <w:p w14:paraId="7DE2C261" w14:textId="77777777" w:rsidR="008B0A86" w:rsidRDefault="007D7E1D">
      <w:r>
        <w:t>Cucine Lube Civitanova - Tonno Callipo Calabria Vibo Valentia</w:t>
      </w:r>
      <w:r>
        <w:br/>
        <w:t>Allianz Milano - Gas Sales Bluenergy Piacenza</w:t>
      </w:r>
      <w:r>
        <w:br/>
        <w:t>Consar Ravenna - Ita</w:t>
      </w:r>
      <w:r>
        <w:t>s Trentino</w:t>
      </w:r>
      <w:r>
        <w:br/>
        <w:t>NBV Verona - Pallavolo Padova</w:t>
      </w:r>
      <w:r>
        <w:br/>
        <w:t>Vero Volley Monza - Sir Safety Conad Perugia</w:t>
      </w:r>
      <w:r>
        <w:br/>
        <w:t>Top Volley Cisterna - Leo Shoes Modena</w:t>
      </w:r>
    </w:p>
    <w:p w14:paraId="7F48047C" w14:textId="77777777" w:rsidR="008B0A86" w:rsidRDefault="007D7E1D">
      <w:pPr>
        <w:pStyle w:val="Titolo2"/>
      </w:pPr>
      <w:r>
        <w:t xml:space="preserve">Giornata 12 </w:t>
      </w:r>
      <w:r>
        <w:br/>
        <w:t>Ritorno 29 Novembre 2020</w:t>
      </w:r>
    </w:p>
    <w:p w14:paraId="08E115FE" w14:textId="77777777" w:rsidR="008B0A86" w:rsidRDefault="007D7E1D">
      <w:r>
        <w:t>Vero Volley Monza - Leo Shoes Modena</w:t>
      </w:r>
      <w:r>
        <w:br/>
        <w:t xml:space="preserve">Tonno Callipo Calabria Vibo Valentia - Sir Safety Conad </w:t>
      </w:r>
      <w:r>
        <w:t>Perugia</w:t>
      </w:r>
      <w:r>
        <w:br/>
        <w:t>Top Volley Cisterna - Allianz Milano</w:t>
      </w:r>
      <w:r>
        <w:br/>
        <w:t>Gas Sales Bluenergy Piacenza - Consar Ravenna</w:t>
      </w:r>
      <w:r>
        <w:br/>
        <w:t>Itas Trentino - Pallavolo Padova</w:t>
      </w:r>
      <w:r>
        <w:br/>
        <w:t>Cucine Lube Civitanova - NBV Verona</w:t>
      </w:r>
    </w:p>
    <w:p w14:paraId="3E155803" w14:textId="77777777" w:rsidR="008B0A86" w:rsidRDefault="007D7E1D">
      <w:pPr>
        <w:pStyle w:val="Titolo2"/>
      </w:pPr>
      <w:r>
        <w:t xml:space="preserve">Giornata 13 </w:t>
      </w:r>
      <w:r>
        <w:br/>
        <w:t>Ritorno 6 Dicembre 2020</w:t>
      </w:r>
    </w:p>
    <w:p w14:paraId="53DE4168" w14:textId="77777777" w:rsidR="008B0A86" w:rsidRDefault="007D7E1D">
      <w:r>
        <w:t>Consar Ravenna - Cucine Lube Civitanova</w:t>
      </w:r>
      <w:r>
        <w:br/>
        <w:t>NBV Verona - Itas T</w:t>
      </w:r>
      <w:r>
        <w:t>rentino</w:t>
      </w:r>
      <w:r>
        <w:br/>
        <w:t>Allianz Milano - Vero Volley Monza</w:t>
      </w:r>
      <w:r>
        <w:br/>
        <w:t>Sir Safety Conad Perugia - Gas Sales Bluenergy Piacenza</w:t>
      </w:r>
      <w:r>
        <w:br/>
        <w:t>Pallavolo Padova - Top Volley Cisterna</w:t>
      </w:r>
      <w:r>
        <w:br/>
        <w:t>Leo Shoes Modena - Tonno Callipo Calabria Vibo Valentia</w:t>
      </w:r>
    </w:p>
    <w:p w14:paraId="10801637" w14:textId="77777777" w:rsidR="008B0A86" w:rsidRDefault="007D7E1D">
      <w:pPr>
        <w:pStyle w:val="Titolo2"/>
      </w:pPr>
      <w:r>
        <w:t xml:space="preserve">Giornata 14 </w:t>
      </w:r>
      <w:r>
        <w:br/>
        <w:t>Ritorno 13 Dicembre 2020</w:t>
      </w:r>
    </w:p>
    <w:p w14:paraId="1CE0F0E2" w14:textId="77777777" w:rsidR="008B0A86" w:rsidRDefault="007D7E1D">
      <w:r>
        <w:t xml:space="preserve">Itas Trentino - </w:t>
      </w:r>
      <w:r>
        <w:t>Cucine Lube Civitanova</w:t>
      </w:r>
      <w:r>
        <w:br/>
        <w:t>Pallavolo Padova - Sir Safety Conad Perugia</w:t>
      </w:r>
      <w:r>
        <w:br/>
        <w:t>Tonno Callipo Calabria Vibo Valentia - Allianz Milano</w:t>
      </w:r>
      <w:r>
        <w:br/>
        <w:t>Leo Shoes Modena - Consar Ravenna</w:t>
      </w:r>
      <w:r>
        <w:br/>
        <w:t>Vero Volley Monza - NBV Verona</w:t>
      </w:r>
      <w:r>
        <w:br/>
        <w:t>Gas Sales Bluenergy Piacenza - Top Volley Cisterna</w:t>
      </w:r>
    </w:p>
    <w:p w14:paraId="7C85CAB7" w14:textId="77777777" w:rsidR="008B0A86" w:rsidRDefault="007D7E1D">
      <w:pPr>
        <w:pStyle w:val="Titolo2"/>
      </w:pPr>
      <w:r>
        <w:t xml:space="preserve">Giornata 15 </w:t>
      </w:r>
      <w:r>
        <w:br/>
        <w:t>Ritorn</w:t>
      </w:r>
      <w:r>
        <w:t>o 20 Dicembre 2020</w:t>
      </w:r>
    </w:p>
    <w:p w14:paraId="33BECCA9" w14:textId="77777777" w:rsidR="008B0A86" w:rsidRDefault="007D7E1D">
      <w:r>
        <w:t>Allianz Milano - Leo Shoes Modena</w:t>
      </w:r>
      <w:r>
        <w:br/>
        <w:t>Top Volley Cisterna - Consar Ravenna</w:t>
      </w:r>
      <w:r>
        <w:br/>
        <w:t>Tonno Callipo Calabria Vibo Valentia - Pallavolo Padova</w:t>
      </w:r>
      <w:r>
        <w:br/>
        <w:t>Sir Safety Conad Perugia - NBV Verona</w:t>
      </w:r>
      <w:r>
        <w:br/>
      </w:r>
      <w:r>
        <w:lastRenderedPageBreak/>
        <w:t>Cucine Lube Civitanova - Vero Volley Monza</w:t>
      </w:r>
      <w:r>
        <w:br/>
        <w:t>Itas Trentino - Gas Sales Blu</w:t>
      </w:r>
      <w:r>
        <w:t>energy Piacenza</w:t>
      </w:r>
    </w:p>
    <w:p w14:paraId="39BE44BD" w14:textId="77777777" w:rsidR="008B0A86" w:rsidRDefault="007D7E1D">
      <w:pPr>
        <w:pStyle w:val="Titolo2"/>
      </w:pPr>
      <w:r>
        <w:t xml:space="preserve">Giornata 16 </w:t>
      </w:r>
      <w:r>
        <w:br/>
        <w:t>Ritorno 27 Dicembre 2020</w:t>
      </w:r>
    </w:p>
    <w:p w14:paraId="535FDC3A" w14:textId="77777777" w:rsidR="008B0A86" w:rsidRDefault="007D7E1D">
      <w:r>
        <w:t>Top Volley Cisterna - Sir Safety Conad Perugia</w:t>
      </w:r>
      <w:r>
        <w:br/>
        <w:t>Leo Shoes Modena - Itas Trentino</w:t>
      </w:r>
      <w:r>
        <w:br/>
        <w:t>Consar Ravenna - Allianz Milano</w:t>
      </w:r>
      <w:r>
        <w:br/>
        <w:t>Vero Volley Monza - Pallavolo Padova</w:t>
      </w:r>
      <w:r>
        <w:br/>
        <w:t>Cucine Lube Civitanova - Gas Sales Bluenergy Piacenza</w:t>
      </w:r>
      <w:r>
        <w:br/>
        <w:t>NBV Verona - Tonno Callipo Calabria Vibo Valentia</w:t>
      </w:r>
    </w:p>
    <w:p w14:paraId="1F90878C" w14:textId="77777777" w:rsidR="008B0A86" w:rsidRDefault="007D7E1D">
      <w:pPr>
        <w:pStyle w:val="Titolo2"/>
      </w:pPr>
      <w:r>
        <w:t xml:space="preserve">Giornata 17 </w:t>
      </w:r>
      <w:r>
        <w:br/>
        <w:t>Ritorno 3 Gennaio 2021</w:t>
      </w:r>
    </w:p>
    <w:p w14:paraId="06ACBD9C" w14:textId="77777777" w:rsidR="008B0A86" w:rsidRDefault="007D7E1D">
      <w:r>
        <w:t>Pallavolo Padova - Cucine Lube Civitanova</w:t>
      </w:r>
      <w:r>
        <w:br/>
        <w:t>Gas Sales Bluenergy Piacenza - Leo Shoes Modena</w:t>
      </w:r>
      <w:r>
        <w:br/>
        <w:t>Sir Safety Conad Perugia - Itas Trentino</w:t>
      </w:r>
      <w:r>
        <w:br/>
        <w:t>NBV Verona - Allianz Milano</w:t>
      </w:r>
      <w:r>
        <w:br/>
        <w:t>Tonno Call</w:t>
      </w:r>
      <w:r>
        <w:t>ipo Calabria Vibo Valentia - Consar Ravenna</w:t>
      </w:r>
      <w:r>
        <w:br/>
        <w:t>Vero Volley Monza - Top Volley Cisterna</w:t>
      </w:r>
    </w:p>
    <w:p w14:paraId="2BF2C28B" w14:textId="77777777" w:rsidR="008B0A86" w:rsidRDefault="007D7E1D">
      <w:pPr>
        <w:pStyle w:val="Titolo2"/>
      </w:pPr>
      <w:r>
        <w:t xml:space="preserve">Giornata 18 </w:t>
      </w:r>
      <w:r>
        <w:br/>
        <w:t>Ritorno 10 Gennaio 2021</w:t>
      </w:r>
    </w:p>
    <w:p w14:paraId="1B1E232B" w14:textId="77777777" w:rsidR="008B0A86" w:rsidRDefault="007D7E1D">
      <w:r>
        <w:t>Allianz Milano - Cucine Lube Civitanova</w:t>
      </w:r>
      <w:r>
        <w:br/>
        <w:t>Consar Ravenna - Sir Safety Conad Perugia</w:t>
      </w:r>
      <w:r>
        <w:br/>
        <w:t>Leo Shoes Modena - Pallavolo Padova</w:t>
      </w:r>
      <w:r>
        <w:br/>
        <w:t>Top Volley Cister</w:t>
      </w:r>
      <w:r>
        <w:t>na - NBV Verona</w:t>
      </w:r>
      <w:r>
        <w:br/>
        <w:t>Itas Trentino - Vero Volley Monza</w:t>
      </w:r>
      <w:r>
        <w:br/>
        <w:t>Gas Sales Bluenergy Piacenza - Tonno Callipo Calabria Vibo Valentia</w:t>
      </w:r>
    </w:p>
    <w:p w14:paraId="6E37E5D6" w14:textId="77777777" w:rsidR="008B0A86" w:rsidRDefault="007D7E1D">
      <w:pPr>
        <w:pStyle w:val="Titolo2"/>
      </w:pPr>
      <w:r>
        <w:t xml:space="preserve">Giornata 19 </w:t>
      </w:r>
      <w:r>
        <w:br/>
        <w:t>Ritorno 17 Gennaio 2021</w:t>
      </w:r>
    </w:p>
    <w:p w14:paraId="71792BF0" w14:textId="77777777" w:rsidR="008B0A86" w:rsidRDefault="007D7E1D">
      <w:r>
        <w:t>Cucine Lube Civitanova - Leo Shoes Modena</w:t>
      </w:r>
      <w:r>
        <w:br/>
        <w:t>Sir Safety Conad Perugia - Allianz Milano</w:t>
      </w:r>
      <w:r>
        <w:br/>
        <w:t>NBV Verona - Cons</w:t>
      </w:r>
      <w:r>
        <w:t>ar Ravenna</w:t>
      </w:r>
      <w:r>
        <w:br/>
        <w:t>Pallavolo Padova - Gas Sales Bluenergy Piacenza</w:t>
      </w:r>
      <w:r>
        <w:br/>
        <w:t>Itas Trentino - Top Volley Cisterna</w:t>
      </w:r>
      <w:r>
        <w:br/>
        <w:t>Vero Volley Monza - Tonno Callipo Calabria Vibo Valentia</w:t>
      </w:r>
    </w:p>
    <w:p w14:paraId="5097974A" w14:textId="77777777" w:rsidR="008B0A86" w:rsidRDefault="007D7E1D">
      <w:pPr>
        <w:pStyle w:val="Titolo2"/>
      </w:pPr>
      <w:r>
        <w:t xml:space="preserve">Giornata 20 </w:t>
      </w:r>
      <w:r>
        <w:br/>
        <w:t>Ritorno 24 Gennaio 2021</w:t>
      </w:r>
    </w:p>
    <w:p w14:paraId="6293CA85" w14:textId="77777777" w:rsidR="008B0A86" w:rsidRDefault="007D7E1D">
      <w:r>
        <w:t>Top Volley Cisterna - Cucine Lube Civitanova</w:t>
      </w:r>
      <w:r>
        <w:br/>
        <w:t>Leo Shoes Modena - Sir</w:t>
      </w:r>
      <w:r>
        <w:t xml:space="preserve"> Safety Conad Perugia</w:t>
      </w:r>
      <w:r>
        <w:br/>
        <w:t>Tonno Callipo Calabria Vibo Valentia - Itas Trentino</w:t>
      </w:r>
      <w:r>
        <w:br/>
        <w:t>Allianz Milano - Pallavolo Padova</w:t>
      </w:r>
      <w:r>
        <w:br/>
      </w:r>
      <w:r>
        <w:lastRenderedPageBreak/>
        <w:t>Gas Sales Bluenergy Piacenza - NBV Verona</w:t>
      </w:r>
      <w:r>
        <w:br/>
        <w:t>Consar Ravenna - Vero Volley Monza</w:t>
      </w:r>
    </w:p>
    <w:p w14:paraId="5ACD4BF2" w14:textId="77777777" w:rsidR="008B0A86" w:rsidRDefault="007D7E1D">
      <w:pPr>
        <w:pStyle w:val="Titolo2"/>
      </w:pPr>
      <w:r>
        <w:t xml:space="preserve">Giornata 21 </w:t>
      </w:r>
      <w:r>
        <w:br/>
        <w:t>Ritorno 7 Febbraio 2021</w:t>
      </w:r>
    </w:p>
    <w:p w14:paraId="10E777E1" w14:textId="77777777" w:rsidR="008B0A86" w:rsidRDefault="007D7E1D">
      <w:r>
        <w:t>NBV Verona - Leo Shoes Modena</w:t>
      </w:r>
      <w:r>
        <w:br/>
        <w:t>Cuc</w:t>
      </w:r>
      <w:r>
        <w:t>ine Lube Civitanova - Sir Safety Conad Perugia</w:t>
      </w:r>
      <w:r>
        <w:br/>
        <w:t>Allianz Milano - Itas Trentino</w:t>
      </w:r>
      <w:r>
        <w:br/>
        <w:t>Consar Ravenna - Pallavolo Padova</w:t>
      </w:r>
      <w:r>
        <w:br/>
        <w:t>Vero Volley Monza - Gas Sales Bluenergy Piacenza</w:t>
      </w:r>
      <w:r>
        <w:br/>
        <w:t>Top Volley Cisterna - Tonno Callipo Calabria Vibo Valentia</w:t>
      </w:r>
    </w:p>
    <w:p w14:paraId="1AEEBAF9" w14:textId="77777777" w:rsidR="008B0A86" w:rsidRDefault="007D7E1D">
      <w:pPr>
        <w:pStyle w:val="Titolo2"/>
      </w:pPr>
      <w:r>
        <w:t xml:space="preserve">Giornata 22 </w:t>
      </w:r>
      <w:r>
        <w:br/>
        <w:t>Ritorno 14 Febbraio 202</w:t>
      </w:r>
      <w:r>
        <w:t>1</w:t>
      </w:r>
    </w:p>
    <w:p w14:paraId="538799D4" w14:textId="77777777" w:rsidR="008B0A86" w:rsidRDefault="007D7E1D">
      <w:r>
        <w:t>Tonno Callipo Calabria Vibo Valentia - Cucine Lube Civitanova</w:t>
      </w:r>
      <w:r>
        <w:br/>
        <w:t>Gas Sales Bluenergy Piacenza - Allianz Milano</w:t>
      </w:r>
      <w:r>
        <w:br/>
        <w:t>Itas Trentino - Consar Ravenna</w:t>
      </w:r>
      <w:r>
        <w:br/>
        <w:t>Pallavolo Padova - NBV Verona</w:t>
      </w:r>
      <w:r>
        <w:br/>
        <w:t>Sir Safety Conad Perugia - Vero Volley Monza</w:t>
      </w:r>
      <w:r>
        <w:br/>
        <w:t>Leo Shoes Modena - Top Volley Cisterna</w:t>
      </w:r>
    </w:p>
    <w:sectPr w:rsidR="008B0A86" w:rsidSect="00DC13A4">
      <w:pgSz w:w="12240" w:h="15840"/>
      <w:pgMar w:top="144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7D7E1D"/>
    <w:rsid w:val="008B0A86"/>
    <w:rsid w:val="00AA1D8D"/>
    <w:rsid w:val="00B47730"/>
    <w:rsid w:val="00CB0664"/>
    <w:rsid w:val="00DC13A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93AD6"/>
  <w14:defaultImageDpi w14:val="300"/>
  <w15:docId w15:val="{20A74A7D-02BB-4574-9634-1C9EB820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93F"/>
  </w:style>
  <w:style w:type="paragraph" w:styleId="Titolo1">
    <w:name w:val="heading 1"/>
    <w:basedOn w:val="Normale"/>
    <w:next w:val="Normale"/>
    <w:link w:val="Titolo1Carattere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693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693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D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D8D"/>
  </w:style>
  <w:style w:type="paragraph" w:styleId="Corpodeltesto2">
    <w:name w:val="Body Text 2"/>
    <w:basedOn w:val="Normale"/>
    <w:link w:val="Corpodeltesto2Carattere"/>
    <w:uiPriority w:val="99"/>
    <w:unhideWhenUsed/>
    <w:rsid w:val="00AA1D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1D8D"/>
  </w:style>
  <w:style w:type="paragraph" w:styleId="Corpodeltesto3">
    <w:name w:val="Body Text 3"/>
    <w:basedOn w:val="Normale"/>
    <w:link w:val="Corpodeltesto3Carattere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A1D8D"/>
    <w:rPr>
      <w:sz w:val="16"/>
      <w:szCs w:val="16"/>
    </w:rPr>
  </w:style>
  <w:style w:type="paragraph" w:styleId="Elenco">
    <w:name w:val="List"/>
    <w:basedOn w:val="Normale"/>
    <w:uiPriority w:val="99"/>
    <w:unhideWhenUsed/>
    <w:rsid w:val="00AA1D8D"/>
    <w:pPr>
      <w:ind w:left="360" w:hanging="360"/>
      <w:contextualSpacing/>
    </w:pPr>
  </w:style>
  <w:style w:type="paragraph" w:styleId="Elenco2">
    <w:name w:val="List 2"/>
    <w:basedOn w:val="Normale"/>
    <w:uiPriority w:val="99"/>
    <w:unhideWhenUsed/>
    <w:rsid w:val="00326F90"/>
    <w:pPr>
      <w:ind w:left="720" w:hanging="360"/>
      <w:contextualSpacing/>
    </w:pPr>
  </w:style>
  <w:style w:type="paragraph" w:styleId="Elenco3">
    <w:name w:val="List 3"/>
    <w:basedOn w:val="Normale"/>
    <w:uiPriority w:val="99"/>
    <w:unhideWhenUsed/>
    <w:rsid w:val="00326F90"/>
    <w:pPr>
      <w:ind w:left="1080" w:hanging="360"/>
      <w:contextualSpacing/>
    </w:pPr>
  </w:style>
  <w:style w:type="paragraph" w:styleId="Puntoelenco">
    <w:name w:val="List Bullet"/>
    <w:basedOn w:val="Normale"/>
    <w:uiPriority w:val="99"/>
    <w:unhideWhenUsed/>
    <w:rsid w:val="00326F90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unhideWhenUsed/>
    <w:rsid w:val="00326F90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unhideWhenUsed/>
    <w:rsid w:val="00326F90"/>
    <w:pPr>
      <w:numPr>
        <w:numId w:val="3"/>
      </w:numPr>
      <w:contextualSpacing/>
    </w:pPr>
  </w:style>
  <w:style w:type="paragraph" w:styleId="Numeroelenco">
    <w:name w:val="List Number"/>
    <w:basedOn w:val="Normale"/>
    <w:uiPriority w:val="99"/>
    <w:unhideWhenUsed/>
    <w:rsid w:val="00326F90"/>
    <w:pPr>
      <w:numPr>
        <w:numId w:val="5"/>
      </w:numPr>
      <w:contextualSpacing/>
    </w:pPr>
  </w:style>
  <w:style w:type="paragraph" w:styleId="Numeroelenco2">
    <w:name w:val="List Number 2"/>
    <w:basedOn w:val="Normale"/>
    <w:uiPriority w:val="99"/>
    <w:unhideWhenUsed/>
    <w:rsid w:val="0029639D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unhideWhenUsed/>
    <w:rsid w:val="0029639D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unhideWhenUsed/>
    <w:rsid w:val="0029639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unhideWhenUsed/>
    <w:rsid w:val="0029639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unhideWhenUsed/>
    <w:rsid w:val="0029639D"/>
    <w:pPr>
      <w:spacing w:after="120"/>
      <w:ind w:left="1080"/>
      <w:contextualSpacing/>
    </w:pPr>
  </w:style>
  <w:style w:type="paragraph" w:styleId="Testomacro">
    <w:name w:val="macro"/>
    <w:link w:val="TestomacroCarattere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rsid w:val="0029639D"/>
    <w:rPr>
      <w:rFonts w:ascii="Courier" w:hAnsi="Courier"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C693F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693F"/>
    <w:rPr>
      <w:i/>
      <w:i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C693F"/>
    <w:rPr>
      <w:b/>
      <w:bCs/>
    </w:rPr>
  </w:style>
  <w:style w:type="character" w:styleId="Enfasicorsivo">
    <w:name w:val="Emphasis"/>
    <w:basedOn w:val="Carpredefinitoparagrafo"/>
    <w:uiPriority w:val="20"/>
    <w:qFormat/>
    <w:rsid w:val="00FC693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693F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FC693F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FC693F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FC693F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C693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693F"/>
    <w:pPr>
      <w:outlineLvl w:val="9"/>
    </w:pPr>
  </w:style>
  <w:style w:type="table" w:styleId="Grigliatabella">
    <w:name w:val="Table Grid"/>
    <w:basedOn w:val="Tabellanormale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">
    <w:name w:val="Light List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">
    <w:name w:val="Light Grid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fondomedio1">
    <w:name w:val="Medium Shading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">
    <w:name w:val="Medium Lis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scuro">
    <w:name w:val="Dark List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acolori">
    <w:name w:val="Colorful Shading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acolori">
    <w:name w:val="Colorful List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acolori">
    <w:name w:val="Colorful Grid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Fabrizio Rossini</cp:lastModifiedBy>
  <cp:revision>2</cp:revision>
  <dcterms:created xsi:type="dcterms:W3CDTF">2020-08-05T13:42:00Z</dcterms:created>
  <dcterms:modified xsi:type="dcterms:W3CDTF">2020-08-05T13:42:00Z</dcterms:modified>
  <cp:category/>
</cp:coreProperties>
</file>